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1C4" w:rsidRPr="00772EDE" w:rsidRDefault="003861C4" w:rsidP="00147F0D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color w:val="3A3A3A"/>
          <w:lang w:val="uk-UA"/>
        </w:rPr>
      </w:pPr>
      <w:r w:rsidRPr="00772EDE">
        <w:rPr>
          <w:rFonts w:ascii="Times New Roman" w:hAnsi="Times New Roman" w:cs="Times New Roman"/>
          <w:color w:val="3A3A3A"/>
          <w:lang w:val="uk-UA"/>
        </w:rPr>
        <w:t>Вінницький окружний адміністративний суд, відповідно до вимог ч. 1 ст. 130 КАС України, оголошує про розгляд  адміністративної справи №0240/2588/18-а за позовом </w:t>
      </w:r>
      <w:r w:rsidRPr="00772EDE">
        <w:rPr>
          <w:rStyle w:val="a4"/>
          <w:rFonts w:ascii="Times New Roman" w:hAnsi="Times New Roman" w:cs="Times New Roman"/>
          <w:color w:val="3A3A3A"/>
          <w:lang w:val="uk-UA"/>
        </w:rPr>
        <w:t>Головного управління ДФС</w:t>
      </w:r>
      <w:r w:rsidR="00171AB9">
        <w:rPr>
          <w:rStyle w:val="a4"/>
          <w:rFonts w:ascii="Times New Roman" w:hAnsi="Times New Roman" w:cs="Times New Roman"/>
          <w:color w:val="3A3A3A"/>
          <w:lang w:val="uk-UA"/>
        </w:rPr>
        <w:t xml:space="preserve"> </w:t>
      </w:r>
      <w:r w:rsidRPr="00772EDE">
        <w:rPr>
          <w:rStyle w:val="a4"/>
          <w:rFonts w:ascii="Times New Roman" w:hAnsi="Times New Roman" w:cs="Times New Roman"/>
          <w:color w:val="3A3A3A"/>
          <w:lang w:val="uk-UA"/>
        </w:rPr>
        <w:t>у</w:t>
      </w:r>
      <w:r w:rsidR="00171AB9">
        <w:rPr>
          <w:rStyle w:val="a4"/>
          <w:rFonts w:ascii="Times New Roman" w:hAnsi="Times New Roman" w:cs="Times New Roman"/>
          <w:color w:val="3A3A3A"/>
          <w:lang w:val="uk-UA"/>
        </w:rPr>
        <w:t xml:space="preserve"> </w:t>
      </w:r>
      <w:r w:rsidRPr="00772EDE">
        <w:rPr>
          <w:rStyle w:val="a4"/>
          <w:rFonts w:ascii="Times New Roman" w:hAnsi="Times New Roman" w:cs="Times New Roman"/>
          <w:color w:val="3A3A3A"/>
          <w:lang w:val="uk-UA"/>
        </w:rPr>
        <w:t xml:space="preserve">Вінницькій області до </w:t>
      </w:r>
      <w:r w:rsidRPr="003861C4">
        <w:rPr>
          <w:rFonts w:ascii="Times New Roman" w:hAnsi="Times New Roman" w:cs="Times New Roman"/>
          <w:b/>
          <w:sz w:val="24"/>
          <w:szCs w:val="24"/>
          <w:lang w:val="uk-UA"/>
        </w:rPr>
        <w:t>Поліщука Юрія Яковича</w:t>
      </w:r>
      <w:r w:rsidR="00171A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72EDE">
        <w:rPr>
          <w:rFonts w:ascii="Times New Roman" w:hAnsi="Times New Roman" w:cs="Times New Roman"/>
          <w:color w:val="3A3A3A"/>
          <w:lang w:val="uk-UA"/>
        </w:rPr>
        <w:t>(остання відома адреса проживання:</w:t>
      </w:r>
      <w:r w:rsidRPr="00772EDE">
        <w:rPr>
          <w:rStyle w:val="a4"/>
          <w:rFonts w:ascii="Times New Roman" w:hAnsi="Times New Roman" w:cs="Times New Roman"/>
          <w:color w:val="3A3A3A"/>
          <w:lang w:val="uk-UA"/>
        </w:rPr>
        <w:t> </w:t>
      </w:r>
      <w:r w:rsidRPr="00772EDE">
        <w:rPr>
          <w:rFonts w:ascii="Times New Roman" w:hAnsi="Times New Roman" w:cs="Times New Roman"/>
          <w:sz w:val="24"/>
          <w:szCs w:val="24"/>
          <w:lang w:val="uk-UA"/>
        </w:rPr>
        <w:t xml:space="preserve"> вул. Кармелюка, 43, кв. 4, м. Вінниця, 21001 )</w:t>
      </w:r>
      <w:r w:rsidRPr="00772EDE">
        <w:rPr>
          <w:rStyle w:val="a4"/>
          <w:rFonts w:ascii="Times New Roman" w:hAnsi="Times New Roman" w:cs="Times New Roman"/>
          <w:color w:val="3A3A3A"/>
          <w:lang w:val="uk-UA"/>
        </w:rPr>
        <w:t xml:space="preserve"> про стягнення податкового боргу.</w:t>
      </w:r>
    </w:p>
    <w:p w:rsidR="003861C4" w:rsidRPr="00772EDE" w:rsidRDefault="003861C4" w:rsidP="003861C4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color w:val="3A3A3A"/>
          <w:lang w:val="uk-UA"/>
        </w:rPr>
      </w:pPr>
      <w:r w:rsidRPr="00772EDE">
        <w:rPr>
          <w:rStyle w:val="a4"/>
          <w:rFonts w:ascii="Times New Roman" w:hAnsi="Times New Roman" w:cs="Times New Roman"/>
          <w:color w:val="3A3A3A"/>
          <w:lang w:val="uk-UA"/>
        </w:rPr>
        <w:t>Розгляд справи відбуд</w:t>
      </w:r>
      <w:r w:rsidR="00772EDE">
        <w:rPr>
          <w:rStyle w:val="a4"/>
          <w:rFonts w:ascii="Times New Roman" w:hAnsi="Times New Roman" w:cs="Times New Roman"/>
          <w:color w:val="3A3A3A"/>
          <w:lang w:val="uk-UA"/>
        </w:rPr>
        <w:t>е</w:t>
      </w:r>
      <w:r w:rsidRPr="00772EDE">
        <w:rPr>
          <w:rStyle w:val="a4"/>
          <w:rFonts w:ascii="Times New Roman" w:hAnsi="Times New Roman" w:cs="Times New Roman"/>
          <w:color w:val="3A3A3A"/>
          <w:lang w:val="uk-UA"/>
        </w:rPr>
        <w:t xml:space="preserve">ться 09 жовтня 2018 року о 14:30 год. </w:t>
      </w:r>
    </w:p>
    <w:p w:rsidR="003861C4" w:rsidRPr="00772EDE" w:rsidRDefault="003861C4" w:rsidP="003861C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A3A3A"/>
          <w:lang w:val="uk-UA"/>
        </w:rPr>
      </w:pPr>
      <w:r w:rsidRPr="00772EDE">
        <w:rPr>
          <w:rFonts w:ascii="Times New Roman" w:hAnsi="Times New Roman" w:cs="Times New Roman"/>
          <w:color w:val="3A3A3A"/>
          <w:lang w:val="uk-UA"/>
        </w:rPr>
        <w:t>Суддя Крапівницька Н.Л.</w:t>
      </w:r>
    </w:p>
    <w:p w:rsidR="0036006A" w:rsidRPr="00772EDE" w:rsidRDefault="0036006A" w:rsidP="003861C4">
      <w:pPr>
        <w:spacing w:after="0" w:line="240" w:lineRule="auto"/>
        <w:ind w:firstLine="567"/>
        <w:rPr>
          <w:rFonts w:ascii="Times New Roman" w:hAnsi="Times New Roman" w:cs="Times New Roman"/>
          <w:lang w:val="uk-UA"/>
        </w:rPr>
      </w:pPr>
    </w:p>
    <w:p w:rsidR="003861C4" w:rsidRPr="00772EDE" w:rsidRDefault="003861C4" w:rsidP="003861C4">
      <w:pPr>
        <w:spacing w:after="0" w:line="240" w:lineRule="auto"/>
        <w:ind w:firstLine="567"/>
        <w:rPr>
          <w:rFonts w:ascii="Times New Roman" w:hAnsi="Times New Roman" w:cs="Times New Roman"/>
          <w:lang w:val="uk-UA"/>
        </w:rPr>
      </w:pPr>
    </w:p>
    <w:p w:rsidR="005E6687" w:rsidRPr="00772EDE" w:rsidRDefault="005E6687" w:rsidP="003861C4">
      <w:pPr>
        <w:spacing w:after="0" w:line="240" w:lineRule="auto"/>
        <w:ind w:firstLine="567"/>
        <w:rPr>
          <w:rFonts w:ascii="Times New Roman" w:hAnsi="Times New Roman" w:cs="Times New Roman"/>
          <w:lang w:val="uk-UA"/>
        </w:rPr>
      </w:pPr>
    </w:p>
    <w:p w:rsidR="005E6687" w:rsidRPr="00772EDE" w:rsidRDefault="005E6687" w:rsidP="003861C4">
      <w:pPr>
        <w:spacing w:after="0" w:line="240" w:lineRule="auto"/>
        <w:ind w:firstLine="567"/>
        <w:rPr>
          <w:rFonts w:ascii="Times New Roman" w:hAnsi="Times New Roman" w:cs="Times New Roman"/>
          <w:lang w:val="uk-UA"/>
        </w:rPr>
      </w:pPr>
    </w:p>
    <w:p w:rsidR="005E6687" w:rsidRPr="00772EDE" w:rsidRDefault="005E6687" w:rsidP="003861C4">
      <w:pPr>
        <w:spacing w:after="0" w:line="240" w:lineRule="auto"/>
        <w:ind w:firstLine="567"/>
        <w:rPr>
          <w:rFonts w:ascii="Times New Roman" w:hAnsi="Times New Roman" w:cs="Times New Roman"/>
          <w:lang w:val="uk-UA"/>
        </w:rPr>
      </w:pPr>
    </w:p>
    <w:p w:rsidR="005E6687" w:rsidRPr="00772EDE" w:rsidRDefault="005E6687" w:rsidP="003861C4">
      <w:pPr>
        <w:spacing w:after="0" w:line="240" w:lineRule="auto"/>
        <w:ind w:firstLine="567"/>
        <w:rPr>
          <w:rFonts w:ascii="Times New Roman" w:hAnsi="Times New Roman" w:cs="Times New Roman"/>
          <w:lang w:val="uk-UA"/>
        </w:rPr>
      </w:pPr>
    </w:p>
    <w:p w:rsidR="005E6687" w:rsidRPr="00772EDE" w:rsidRDefault="005E6687" w:rsidP="003861C4">
      <w:pPr>
        <w:spacing w:after="0" w:line="240" w:lineRule="auto"/>
        <w:ind w:firstLine="567"/>
        <w:rPr>
          <w:rFonts w:ascii="Times New Roman" w:hAnsi="Times New Roman" w:cs="Times New Roman"/>
          <w:lang w:val="uk-UA"/>
        </w:rPr>
      </w:pPr>
    </w:p>
    <w:p w:rsidR="005E6687" w:rsidRPr="00772EDE" w:rsidRDefault="005E6687" w:rsidP="003861C4">
      <w:pPr>
        <w:spacing w:after="0" w:line="240" w:lineRule="auto"/>
        <w:ind w:firstLine="567"/>
        <w:rPr>
          <w:rFonts w:ascii="Times New Roman" w:hAnsi="Times New Roman" w:cs="Times New Roman"/>
          <w:lang w:val="uk-UA"/>
        </w:rPr>
      </w:pPr>
    </w:p>
    <w:p w:rsidR="003861C4" w:rsidRPr="00772EDE" w:rsidRDefault="003861C4" w:rsidP="00E81F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A59EC" w:rsidRPr="005F248A" w:rsidRDefault="00EA59EC" w:rsidP="00EA59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861C4" w:rsidRPr="003861C4" w:rsidRDefault="003861C4" w:rsidP="005F248A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861C4" w:rsidRPr="003861C4" w:rsidRDefault="003861C4" w:rsidP="00386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861C4" w:rsidRPr="00772EDE" w:rsidRDefault="003861C4" w:rsidP="003861C4">
      <w:pPr>
        <w:spacing w:after="0" w:line="240" w:lineRule="auto"/>
        <w:ind w:firstLine="567"/>
        <w:rPr>
          <w:rFonts w:ascii="Times New Roman" w:hAnsi="Times New Roman" w:cs="Times New Roman"/>
          <w:lang w:val="uk-UA"/>
        </w:rPr>
      </w:pPr>
    </w:p>
    <w:sectPr w:rsidR="003861C4" w:rsidRPr="00772EDE" w:rsidSect="00E54D0F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861C4"/>
    <w:rsid w:val="00147F0D"/>
    <w:rsid w:val="00171AB9"/>
    <w:rsid w:val="0036006A"/>
    <w:rsid w:val="003861C4"/>
    <w:rsid w:val="005E6687"/>
    <w:rsid w:val="005F248A"/>
    <w:rsid w:val="00772EDE"/>
    <w:rsid w:val="00DA4401"/>
    <w:rsid w:val="00E81FC2"/>
    <w:rsid w:val="00EA5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6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4">
    <w:name w:val="Strong"/>
    <w:basedOn w:val="a0"/>
    <w:uiPriority w:val="22"/>
    <w:qFormat/>
    <w:rsid w:val="003861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284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u02-panchenko</dc:creator>
  <cp:keywords/>
  <dc:description/>
  <cp:lastModifiedBy>u_press_voas</cp:lastModifiedBy>
  <cp:revision>7</cp:revision>
  <cp:lastPrinted>2018-09-21T09:36:00Z</cp:lastPrinted>
  <dcterms:created xsi:type="dcterms:W3CDTF">2018-09-21T08:23:00Z</dcterms:created>
  <dcterms:modified xsi:type="dcterms:W3CDTF">2018-09-21T11:54:00Z</dcterms:modified>
</cp:coreProperties>
</file>