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3"/>
        <w:gridCol w:w="4819"/>
      </w:tblGrid>
      <w:tr w:rsidR="00944D25" w:rsidRPr="00A37813" w:rsidTr="006711BA">
        <w:trPr>
          <w:trHeight w:val="699"/>
        </w:trPr>
        <w:tc>
          <w:tcPr>
            <w:tcW w:w="1668" w:type="dxa"/>
            <w:vAlign w:val="center"/>
          </w:tcPr>
          <w:p w:rsidR="00944D25" w:rsidRPr="00A37813" w:rsidRDefault="00944D25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3" w:type="dxa"/>
            <w:vAlign w:val="center"/>
          </w:tcPr>
          <w:p w:rsidR="00944D25" w:rsidRPr="00A37813" w:rsidRDefault="00944D25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19" w:type="dxa"/>
            <w:vAlign w:val="center"/>
          </w:tcPr>
          <w:p w:rsidR="00944D25" w:rsidRPr="00A37813" w:rsidRDefault="00944D25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944D25" w:rsidRPr="00E01072" w:rsidTr="006711BA">
        <w:trPr>
          <w:trHeight w:val="699"/>
        </w:trPr>
        <w:tc>
          <w:tcPr>
            <w:tcW w:w="1668" w:type="dxa"/>
            <w:vAlign w:val="center"/>
          </w:tcPr>
          <w:p w:rsidR="00944D25" w:rsidRPr="00E01072" w:rsidRDefault="00944D25" w:rsidP="006711BA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>817/3359/15</w:t>
            </w:r>
          </w:p>
        </w:tc>
        <w:tc>
          <w:tcPr>
            <w:tcW w:w="4253" w:type="dxa"/>
            <w:vAlign w:val="center"/>
          </w:tcPr>
          <w:p w:rsidR="00944D25" w:rsidRPr="00F562B4" w:rsidRDefault="00944D25" w:rsidP="00671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про визнання протиправним та скасування розпорядження, поновлення на роботі та стягнення заробітної плати за час вимушеного прогулу</w:t>
            </w:r>
          </w:p>
        </w:tc>
        <w:tc>
          <w:tcPr>
            <w:tcW w:w="4819" w:type="dxa"/>
            <w:vAlign w:val="center"/>
          </w:tcPr>
          <w:p w:rsidR="00944D25" w:rsidRPr="00E01072" w:rsidRDefault="006213E1" w:rsidP="006711B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="00944D25" w:rsidRPr="00944D25">
                <w:rPr>
                  <w:rStyle w:val="a4"/>
                  <w:rFonts w:ascii="Times New Roman" w:hAnsi="Times New Roman" w:cs="Times New Roman"/>
                  <w:b/>
                </w:rPr>
                <w:t>http://www.reyestr.court.gov.ua/Review/76701770</w:t>
              </w:r>
            </w:hyperlink>
          </w:p>
        </w:tc>
      </w:tr>
      <w:tr w:rsidR="00944D25" w:rsidRPr="00E01072" w:rsidTr="006711BA">
        <w:trPr>
          <w:trHeight w:val="699"/>
        </w:trPr>
        <w:tc>
          <w:tcPr>
            <w:tcW w:w="1668" w:type="dxa"/>
            <w:vAlign w:val="center"/>
          </w:tcPr>
          <w:p w:rsidR="00944D25" w:rsidRPr="00E01072" w:rsidRDefault="006073D3" w:rsidP="00944D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815/4421/15</w:t>
            </w:r>
          </w:p>
        </w:tc>
        <w:tc>
          <w:tcPr>
            <w:tcW w:w="4253" w:type="dxa"/>
            <w:vAlign w:val="center"/>
          </w:tcPr>
          <w:p w:rsidR="00944D25" w:rsidRPr="00F562B4" w:rsidRDefault="006073D3" w:rsidP="00671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про визнання недійсним наказу, відшкодування моральної шкоди та проведення перерахунку грошового зобов'язання</w:t>
            </w:r>
          </w:p>
        </w:tc>
        <w:tc>
          <w:tcPr>
            <w:tcW w:w="4819" w:type="dxa"/>
            <w:vAlign w:val="center"/>
          </w:tcPr>
          <w:p w:rsidR="00944D25" w:rsidRPr="006073D3" w:rsidRDefault="006213E1" w:rsidP="00944D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6073D3" w:rsidRPr="006073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http://www.reyestr.court.gov.ua/Review/76695296</w:t>
              </w:r>
            </w:hyperlink>
          </w:p>
        </w:tc>
      </w:tr>
    </w:tbl>
    <w:p w:rsidR="00BF6873" w:rsidRDefault="00BF6873"/>
    <w:tbl>
      <w:tblPr>
        <w:tblStyle w:val="a3"/>
        <w:tblpPr w:leftFromText="180" w:rightFromText="180" w:vertAnchor="text" w:horzAnchor="margin" w:tblpY="62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253"/>
      </w:tblGrid>
      <w:tr w:rsidR="006213E1" w:rsidRPr="00A37813" w:rsidTr="003D67F6">
        <w:trPr>
          <w:trHeight w:val="699"/>
        </w:trPr>
        <w:tc>
          <w:tcPr>
            <w:tcW w:w="1101" w:type="dxa"/>
            <w:vAlign w:val="center"/>
          </w:tcPr>
          <w:p w:rsidR="006213E1" w:rsidRPr="00A37813" w:rsidRDefault="006213E1" w:rsidP="003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110" w:type="dxa"/>
            <w:vAlign w:val="center"/>
          </w:tcPr>
          <w:p w:rsidR="006213E1" w:rsidRPr="00A37813" w:rsidRDefault="006213E1" w:rsidP="003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253" w:type="dxa"/>
            <w:vAlign w:val="center"/>
          </w:tcPr>
          <w:p w:rsidR="006213E1" w:rsidRPr="00A37813" w:rsidRDefault="006213E1" w:rsidP="003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6213E1" w:rsidRPr="00A37813" w:rsidTr="003D67F6">
        <w:trPr>
          <w:trHeight w:val="699"/>
        </w:trPr>
        <w:tc>
          <w:tcPr>
            <w:tcW w:w="1101" w:type="dxa"/>
            <w:vAlign w:val="center"/>
          </w:tcPr>
          <w:p w:rsidR="006213E1" w:rsidRPr="00A02641" w:rsidRDefault="006213E1" w:rsidP="003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641">
              <w:rPr>
                <w:rFonts w:ascii="Times New Roman" w:hAnsi="Times New Roman" w:cs="Times New Roman"/>
                <w:color w:val="000000"/>
              </w:rPr>
              <w:t>№805/3230/15-а</w:t>
            </w:r>
          </w:p>
        </w:tc>
        <w:tc>
          <w:tcPr>
            <w:tcW w:w="4110" w:type="dxa"/>
            <w:vAlign w:val="center"/>
          </w:tcPr>
          <w:p w:rsidR="006213E1" w:rsidRPr="00A02641" w:rsidRDefault="006213E1" w:rsidP="003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641">
              <w:rPr>
                <w:rFonts w:ascii="Times New Roman" w:hAnsi="Times New Roman" w:cs="Times New Roman"/>
                <w:color w:val="000000"/>
              </w:rPr>
              <w:t> визнати протиправною бездіяльності, стягнення заробітної плати,  стягнення середнього заробітку за весь час затримки з дати звільнення по дату направлення позивачем позовної заяви до суду, стягнення моральної шкоди</w:t>
            </w:r>
          </w:p>
        </w:tc>
        <w:tc>
          <w:tcPr>
            <w:tcW w:w="4253" w:type="dxa"/>
            <w:vAlign w:val="center"/>
          </w:tcPr>
          <w:p w:rsidR="006213E1" w:rsidRPr="00A02641" w:rsidRDefault="006213E1" w:rsidP="003D67F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02641">
                <w:rPr>
                  <w:rStyle w:val="a4"/>
                  <w:rFonts w:ascii="Times New Roman" w:hAnsi="Times New Roman" w:cs="Times New Roman"/>
                </w:rPr>
                <w:t>http://www.reyestr.court.gov.ua/Review/76906160</w:t>
              </w:r>
            </w:hyperlink>
          </w:p>
        </w:tc>
      </w:tr>
      <w:tr w:rsidR="006213E1" w:rsidRPr="00A37813" w:rsidTr="003D67F6">
        <w:trPr>
          <w:trHeight w:val="699"/>
        </w:trPr>
        <w:tc>
          <w:tcPr>
            <w:tcW w:w="1101" w:type="dxa"/>
            <w:vAlign w:val="center"/>
          </w:tcPr>
          <w:p w:rsidR="006213E1" w:rsidRPr="00C674D2" w:rsidRDefault="006213E1" w:rsidP="003D67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4D2">
              <w:rPr>
                <w:rFonts w:ascii="Times New Roman" w:hAnsi="Times New Roman" w:cs="Times New Roman"/>
                <w:color w:val="000000" w:themeColor="text1"/>
              </w:rPr>
              <w:t>№824/260/16-а</w:t>
            </w:r>
          </w:p>
        </w:tc>
        <w:tc>
          <w:tcPr>
            <w:tcW w:w="4110" w:type="dxa"/>
            <w:vAlign w:val="center"/>
          </w:tcPr>
          <w:p w:rsidR="006213E1" w:rsidRPr="00C674D2" w:rsidRDefault="006213E1" w:rsidP="003D67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4D2">
              <w:rPr>
                <w:rFonts w:ascii="Times New Roman" w:hAnsi="Times New Roman" w:cs="Times New Roman"/>
                <w:color w:val="000000" w:themeColor="text1"/>
              </w:rPr>
              <w:t xml:space="preserve">визнання протиправними дії щодо </w:t>
            </w:r>
            <w:proofErr w:type="spellStart"/>
            <w:r w:rsidRPr="00C674D2">
              <w:rPr>
                <w:rFonts w:ascii="Times New Roman" w:hAnsi="Times New Roman" w:cs="Times New Roman"/>
                <w:color w:val="000000" w:themeColor="text1"/>
              </w:rPr>
              <w:t>ненарахування</w:t>
            </w:r>
            <w:proofErr w:type="spellEnd"/>
            <w:r w:rsidRPr="00C674D2">
              <w:rPr>
                <w:rFonts w:ascii="Times New Roman" w:hAnsi="Times New Roman" w:cs="Times New Roman"/>
                <w:color w:val="000000" w:themeColor="text1"/>
              </w:rPr>
              <w:t xml:space="preserve"> та невиплати заробітної плати за період  з 15.07.2015 по 18.12.2015 включно відповідно до </w:t>
            </w:r>
            <w:hyperlink r:id="rId7" w:anchor="741" w:tgtFrame="_blank" w:tooltip="Про прокуратуру; нормативно-правовий акт № 1697-VII від 14.10.2014" w:history="1">
              <w:r w:rsidRPr="00C674D2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статті 81 Закону України   "Про прокуратуру"</w:t>
              </w:r>
            </w:hyperlink>
            <w:r w:rsidRPr="00C674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r w:rsidRPr="00C674D2">
              <w:rPr>
                <w:rFonts w:ascii="Times New Roman" w:hAnsi="Times New Roman" w:cs="Times New Roman"/>
                <w:color w:val="000000" w:themeColor="text1"/>
              </w:rPr>
              <w:t>зобов'язати провести перерахунок заробітної плати   за період з 15.07.2015 по 18.12.2015 включно і вихідної допомоги при звільненні у зв'язку із скороченням чисельності прокурорів та здійснити виплату коштів з урахуванням вже здійснених виплат за вказаний період.</w:t>
            </w:r>
          </w:p>
        </w:tc>
        <w:tc>
          <w:tcPr>
            <w:tcW w:w="4253" w:type="dxa"/>
            <w:vAlign w:val="center"/>
          </w:tcPr>
          <w:p w:rsidR="006213E1" w:rsidRPr="00C674D2" w:rsidRDefault="006213E1" w:rsidP="003D67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C674D2">
                <w:rPr>
                  <w:rStyle w:val="a4"/>
                  <w:rFonts w:ascii="Times New Roman" w:hAnsi="Times New Roman" w:cs="Times New Roman"/>
                </w:rPr>
                <w:t>http://www.reyestr.court.gov.ua/Review/76989016</w:t>
              </w:r>
            </w:hyperlink>
          </w:p>
        </w:tc>
      </w:tr>
      <w:tr w:rsidR="006213E1" w:rsidRPr="00A37813" w:rsidTr="003D67F6">
        <w:trPr>
          <w:trHeight w:val="699"/>
        </w:trPr>
        <w:tc>
          <w:tcPr>
            <w:tcW w:w="1101" w:type="dxa"/>
            <w:vAlign w:val="center"/>
          </w:tcPr>
          <w:p w:rsidR="006213E1" w:rsidRPr="00D01562" w:rsidRDefault="006213E1" w:rsidP="003D67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562">
              <w:rPr>
                <w:rFonts w:ascii="Times New Roman" w:hAnsi="Times New Roman" w:cs="Times New Roman"/>
                <w:color w:val="000000"/>
              </w:rPr>
              <w:t>№810/150/16</w:t>
            </w:r>
          </w:p>
        </w:tc>
        <w:tc>
          <w:tcPr>
            <w:tcW w:w="4110" w:type="dxa"/>
            <w:vAlign w:val="center"/>
          </w:tcPr>
          <w:p w:rsidR="006213E1" w:rsidRPr="00D01562" w:rsidRDefault="006213E1" w:rsidP="003D67F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01562">
              <w:rPr>
                <w:color w:val="000000"/>
                <w:sz w:val="22"/>
                <w:szCs w:val="22"/>
              </w:rPr>
              <w:t>Визна</w:t>
            </w:r>
            <w:r>
              <w:rPr>
                <w:color w:val="000000"/>
                <w:sz w:val="22"/>
                <w:szCs w:val="22"/>
              </w:rPr>
              <w:t xml:space="preserve">ння </w:t>
            </w:r>
            <w:r w:rsidRPr="00D01562">
              <w:rPr>
                <w:color w:val="000000"/>
                <w:sz w:val="22"/>
                <w:szCs w:val="22"/>
              </w:rPr>
              <w:t>протиправним та скасува</w:t>
            </w:r>
            <w:r>
              <w:rPr>
                <w:color w:val="000000"/>
                <w:sz w:val="22"/>
                <w:szCs w:val="22"/>
              </w:rPr>
              <w:t xml:space="preserve">ння </w:t>
            </w:r>
            <w:r w:rsidRPr="00D01562">
              <w:rPr>
                <w:color w:val="000000"/>
                <w:sz w:val="22"/>
                <w:szCs w:val="22"/>
              </w:rPr>
              <w:t>наказ прокурора Київської області від 11.12.2015 №2205к, відповідно до якого радника юстиції ОСОБА_2 звільнено з посади виконувача обов'язків заступника Броварського міжрайонного прокурора Київської області з 14.12.2015;  понов</w:t>
            </w:r>
            <w:r>
              <w:rPr>
                <w:color w:val="000000"/>
                <w:sz w:val="22"/>
                <w:szCs w:val="22"/>
              </w:rPr>
              <w:t xml:space="preserve">лення </w:t>
            </w:r>
            <w:r w:rsidRPr="00D01562">
              <w:rPr>
                <w:color w:val="000000"/>
                <w:sz w:val="22"/>
                <w:szCs w:val="22"/>
              </w:rPr>
              <w:t>ОСОБА_2 на посаді виконувача обов'язків заступника  Броварського міжрайонного прокурора</w:t>
            </w:r>
            <w:r>
              <w:rPr>
                <w:color w:val="000000"/>
                <w:sz w:val="22"/>
                <w:szCs w:val="22"/>
              </w:rPr>
              <w:t xml:space="preserve"> Київської області з 15.12.2015 та   стягнення </w:t>
            </w:r>
            <w:r w:rsidRPr="00D01562">
              <w:rPr>
                <w:color w:val="000000"/>
                <w:sz w:val="22"/>
                <w:szCs w:val="22"/>
              </w:rPr>
              <w:t xml:space="preserve"> Прокуратури середньомісячну заробітну плату за весь час вимушеного прогулу, починаючи з 15.12.2015 по день фактичного поновлення позивача на посаді.</w:t>
            </w:r>
          </w:p>
          <w:p w:rsidR="006213E1" w:rsidRPr="00D01562" w:rsidRDefault="006213E1" w:rsidP="003D67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6213E1" w:rsidRPr="00D01562" w:rsidRDefault="006213E1" w:rsidP="003D67F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B056A6">
                <w:rPr>
                  <w:rStyle w:val="a4"/>
                  <w:rFonts w:ascii="Times New Roman" w:hAnsi="Times New Roman" w:cs="Times New Roman"/>
                </w:rPr>
                <w:t>http://www.reyestr.court.gov.ua/Review/77025372</w:t>
              </w:r>
            </w:hyperlink>
          </w:p>
        </w:tc>
      </w:tr>
      <w:tr w:rsidR="006213E1" w:rsidRPr="00A37813" w:rsidTr="003D67F6">
        <w:trPr>
          <w:trHeight w:val="699"/>
        </w:trPr>
        <w:tc>
          <w:tcPr>
            <w:tcW w:w="1101" w:type="dxa"/>
            <w:vAlign w:val="center"/>
          </w:tcPr>
          <w:p w:rsidR="006213E1" w:rsidRPr="00256D2B" w:rsidRDefault="006213E1" w:rsidP="003D6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D2B">
              <w:rPr>
                <w:rFonts w:ascii="Times New Roman" w:hAnsi="Times New Roman" w:cs="Times New Roman"/>
                <w:color w:val="000000"/>
              </w:rPr>
              <w:t>№826/3176/17</w:t>
            </w:r>
          </w:p>
        </w:tc>
        <w:tc>
          <w:tcPr>
            <w:tcW w:w="4110" w:type="dxa"/>
            <w:vAlign w:val="center"/>
          </w:tcPr>
          <w:p w:rsidR="006213E1" w:rsidRPr="00256D2B" w:rsidRDefault="006213E1" w:rsidP="003D67F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6D2B">
              <w:rPr>
                <w:color w:val="000000"/>
                <w:sz w:val="22"/>
                <w:szCs w:val="22"/>
              </w:rPr>
              <w:t xml:space="preserve">Про визнання протиправним та скасування наказу, поновлення на роботі та стягнення суми середнього заробітку </w:t>
            </w:r>
            <w:r w:rsidRPr="00256D2B">
              <w:rPr>
                <w:color w:val="000000"/>
                <w:sz w:val="22"/>
                <w:szCs w:val="22"/>
              </w:rPr>
              <w:lastRenderedPageBreak/>
              <w:t>за час вимушеного прогулу, -</w:t>
            </w:r>
          </w:p>
        </w:tc>
        <w:tc>
          <w:tcPr>
            <w:tcW w:w="4253" w:type="dxa"/>
            <w:vAlign w:val="center"/>
          </w:tcPr>
          <w:p w:rsidR="006213E1" w:rsidRPr="00256D2B" w:rsidRDefault="006213E1" w:rsidP="003D67F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56D2B">
                <w:rPr>
                  <w:rStyle w:val="a4"/>
                  <w:rFonts w:ascii="Times New Roman" w:hAnsi="Times New Roman" w:cs="Times New Roman"/>
                </w:rPr>
                <w:t>http://www.reyestr.court.gov.ua/Review/76906132</w:t>
              </w:r>
            </w:hyperlink>
          </w:p>
        </w:tc>
      </w:tr>
    </w:tbl>
    <w:p w:rsidR="006213E1" w:rsidRDefault="006213E1" w:rsidP="006213E1"/>
    <w:p w:rsidR="006213E1" w:rsidRDefault="006213E1">
      <w:bookmarkStart w:id="0" w:name="_GoBack"/>
      <w:bookmarkEnd w:id="0"/>
    </w:p>
    <w:sectPr w:rsidR="006213E1" w:rsidSect="00BF6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D25"/>
    <w:rsid w:val="00204D86"/>
    <w:rsid w:val="006073D3"/>
    <w:rsid w:val="006213E1"/>
    <w:rsid w:val="00944D25"/>
    <w:rsid w:val="00B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7DDC-2BF8-4B6B-985E-47BC744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D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76989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741/ed_2018_07_03/pravo1/T141697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76906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yestr.court.gov.ua/Review/76695296" TargetMode="External"/><Relationship Id="rId10" Type="http://schemas.openxmlformats.org/officeDocument/2006/relationships/hyperlink" Target="http://www.reyestr.court.gov.ua/Review/76906132" TargetMode="External"/><Relationship Id="rId4" Type="http://schemas.openxmlformats.org/officeDocument/2006/relationships/hyperlink" Target="http://www.reyestr.court.gov.ua/Review/76701770" TargetMode="External"/><Relationship Id="rId9" Type="http://schemas.openxmlformats.org/officeDocument/2006/relationships/hyperlink" Target="http://www.reyestr.court.gov.ua/Review/770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u06-kurko</dc:creator>
  <cp:keywords/>
  <dc:description/>
  <cp:lastModifiedBy>Олександр Іванович МОШНЯГА</cp:lastModifiedBy>
  <cp:revision>4</cp:revision>
  <dcterms:created xsi:type="dcterms:W3CDTF">2018-10-17T07:38:00Z</dcterms:created>
  <dcterms:modified xsi:type="dcterms:W3CDTF">2018-10-29T09:50:00Z</dcterms:modified>
</cp:coreProperties>
</file>