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743" w:tblpY="62"/>
        <w:tblW w:w="10740" w:type="dxa"/>
        <w:tblLayout w:type="fixed"/>
        <w:tblLook w:val="04A0"/>
      </w:tblPr>
      <w:tblGrid>
        <w:gridCol w:w="1668"/>
        <w:gridCol w:w="4253"/>
        <w:gridCol w:w="4819"/>
      </w:tblGrid>
      <w:tr w:rsidR="008A6E99" w:rsidRPr="00A37813" w:rsidTr="00B2031B">
        <w:trPr>
          <w:trHeight w:val="699"/>
        </w:trPr>
        <w:tc>
          <w:tcPr>
            <w:tcW w:w="1668" w:type="dxa"/>
            <w:vAlign w:val="center"/>
          </w:tcPr>
          <w:p w:rsidR="008A6E99" w:rsidRPr="00A37813" w:rsidRDefault="008A6E99" w:rsidP="00B2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>Справа №</w:t>
            </w:r>
          </w:p>
        </w:tc>
        <w:tc>
          <w:tcPr>
            <w:tcW w:w="4253" w:type="dxa"/>
            <w:vAlign w:val="center"/>
          </w:tcPr>
          <w:p w:rsidR="008A6E99" w:rsidRPr="00A37813" w:rsidRDefault="008A6E99" w:rsidP="00B2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 xml:space="preserve">Предмет спору </w:t>
            </w:r>
          </w:p>
        </w:tc>
        <w:tc>
          <w:tcPr>
            <w:tcW w:w="4819" w:type="dxa"/>
            <w:vAlign w:val="center"/>
          </w:tcPr>
          <w:p w:rsidR="008A6E99" w:rsidRPr="00A37813" w:rsidRDefault="008A6E99" w:rsidP="00B2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>Правова позиція ВС</w:t>
            </w:r>
          </w:p>
        </w:tc>
      </w:tr>
      <w:tr w:rsidR="008A6E99" w:rsidRPr="00A37813" w:rsidTr="00B2031B">
        <w:trPr>
          <w:trHeight w:val="699"/>
        </w:trPr>
        <w:tc>
          <w:tcPr>
            <w:tcW w:w="1668" w:type="dxa"/>
            <w:vAlign w:val="center"/>
          </w:tcPr>
          <w:p w:rsidR="008A6E99" w:rsidRPr="00E01072" w:rsidRDefault="00130648" w:rsidP="00B2031B">
            <w:pPr>
              <w:rPr>
                <w:rFonts w:ascii="Times New Roman" w:hAnsi="Times New Roman" w:cs="Times New Roman"/>
                <w:b/>
              </w:rPr>
            </w:pPr>
            <w:r>
              <w:rPr>
                <w:color w:val="000000"/>
                <w:sz w:val="27"/>
                <w:szCs w:val="27"/>
              </w:rPr>
              <w:t>647/993/16-а</w:t>
            </w:r>
          </w:p>
        </w:tc>
        <w:tc>
          <w:tcPr>
            <w:tcW w:w="4253" w:type="dxa"/>
            <w:vAlign w:val="center"/>
          </w:tcPr>
          <w:p w:rsidR="008A6E99" w:rsidRPr="00130648" w:rsidRDefault="00130648" w:rsidP="00B20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скасування рішення сесії сільської ради</w:t>
            </w:r>
          </w:p>
        </w:tc>
        <w:tc>
          <w:tcPr>
            <w:tcW w:w="4819" w:type="dxa"/>
            <w:vAlign w:val="center"/>
          </w:tcPr>
          <w:p w:rsidR="008A6E99" w:rsidRPr="00E01072" w:rsidRDefault="00130648" w:rsidP="00B2031B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4" w:history="1">
              <w:r w:rsidRPr="00130648">
                <w:rPr>
                  <w:rStyle w:val="a4"/>
                  <w:rFonts w:ascii="Times New Roman" w:hAnsi="Times New Roman" w:cs="Times New Roman"/>
                  <w:b/>
                </w:rPr>
                <w:t>http://www.reyestr.court.gov.ua/Review/76695919</w:t>
              </w:r>
            </w:hyperlink>
          </w:p>
        </w:tc>
      </w:tr>
      <w:tr w:rsidR="008A6E99" w:rsidRPr="00A37813" w:rsidTr="00B2031B">
        <w:trPr>
          <w:trHeight w:val="699"/>
        </w:trPr>
        <w:tc>
          <w:tcPr>
            <w:tcW w:w="1668" w:type="dxa"/>
            <w:vAlign w:val="center"/>
          </w:tcPr>
          <w:p w:rsidR="008A6E99" w:rsidRPr="00E01072" w:rsidRDefault="008A6E99" w:rsidP="00B203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8A6E99" w:rsidRPr="00F562B4" w:rsidRDefault="008A6E99" w:rsidP="00B203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vAlign w:val="center"/>
          </w:tcPr>
          <w:p w:rsidR="008A6E99" w:rsidRPr="00E01072" w:rsidRDefault="008A6E99" w:rsidP="00B203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6E99" w:rsidRPr="00A37813" w:rsidTr="00B2031B">
        <w:trPr>
          <w:trHeight w:val="699"/>
        </w:trPr>
        <w:tc>
          <w:tcPr>
            <w:tcW w:w="1668" w:type="dxa"/>
            <w:vAlign w:val="center"/>
          </w:tcPr>
          <w:p w:rsidR="008A6E99" w:rsidRPr="00E01072" w:rsidRDefault="008A6E99" w:rsidP="00B203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8A6E99" w:rsidRPr="00F562B4" w:rsidRDefault="008A6E99" w:rsidP="00B203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vAlign w:val="center"/>
          </w:tcPr>
          <w:p w:rsidR="008A6E99" w:rsidRPr="00E01072" w:rsidRDefault="008A6E99" w:rsidP="00B2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E99" w:rsidRPr="00A37813" w:rsidTr="00B2031B">
        <w:trPr>
          <w:trHeight w:val="699"/>
        </w:trPr>
        <w:tc>
          <w:tcPr>
            <w:tcW w:w="1668" w:type="dxa"/>
            <w:vAlign w:val="center"/>
          </w:tcPr>
          <w:p w:rsidR="008A6E99" w:rsidRPr="000B1DE8" w:rsidRDefault="008A6E99" w:rsidP="00B203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8A6E99" w:rsidRPr="00F562B4" w:rsidRDefault="008A6E99" w:rsidP="00B203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9" w:type="dxa"/>
            <w:vAlign w:val="center"/>
          </w:tcPr>
          <w:p w:rsidR="008A6E99" w:rsidRPr="000B1DE8" w:rsidRDefault="008A6E99" w:rsidP="00B2031B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A6E99" w:rsidRPr="000B1DE8" w:rsidRDefault="008A6E99" w:rsidP="00B2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E99" w:rsidRPr="00A37813" w:rsidTr="00B2031B">
        <w:trPr>
          <w:trHeight w:val="699"/>
        </w:trPr>
        <w:tc>
          <w:tcPr>
            <w:tcW w:w="1668" w:type="dxa"/>
            <w:vAlign w:val="center"/>
          </w:tcPr>
          <w:p w:rsidR="008A6E99" w:rsidRPr="000B1DE8" w:rsidRDefault="008A6E99" w:rsidP="00B203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8A6E99" w:rsidRPr="00F562B4" w:rsidRDefault="008A6E99" w:rsidP="00B203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vAlign w:val="center"/>
          </w:tcPr>
          <w:p w:rsidR="008A6E99" w:rsidRDefault="008A6E99" w:rsidP="00B2031B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8A6E99" w:rsidRPr="00A37813" w:rsidTr="00B2031B">
        <w:trPr>
          <w:trHeight w:val="699"/>
        </w:trPr>
        <w:tc>
          <w:tcPr>
            <w:tcW w:w="1668" w:type="dxa"/>
            <w:vAlign w:val="center"/>
          </w:tcPr>
          <w:p w:rsidR="008A6E99" w:rsidRPr="00A37813" w:rsidRDefault="008A6E99" w:rsidP="00B203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8A6E99" w:rsidRPr="00F562B4" w:rsidRDefault="008A6E99" w:rsidP="00B203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vAlign w:val="center"/>
          </w:tcPr>
          <w:p w:rsidR="008A6E99" w:rsidRDefault="008A6E99" w:rsidP="00B2031B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8A6E99" w:rsidRPr="00A37813" w:rsidTr="00B2031B">
        <w:trPr>
          <w:trHeight w:val="699"/>
        </w:trPr>
        <w:tc>
          <w:tcPr>
            <w:tcW w:w="1668" w:type="dxa"/>
            <w:vAlign w:val="center"/>
          </w:tcPr>
          <w:p w:rsidR="008A6E99" w:rsidRPr="00A37813" w:rsidRDefault="008A6E99" w:rsidP="00B203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8A6E99" w:rsidRPr="00F562B4" w:rsidRDefault="008A6E99" w:rsidP="00B2031B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A6E99" w:rsidRDefault="008A6E99" w:rsidP="00B2031B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8A6E99" w:rsidRPr="00A37813" w:rsidTr="00B2031B">
        <w:trPr>
          <w:trHeight w:val="416"/>
        </w:trPr>
        <w:tc>
          <w:tcPr>
            <w:tcW w:w="1668" w:type="dxa"/>
            <w:vAlign w:val="center"/>
          </w:tcPr>
          <w:p w:rsidR="008A6E99" w:rsidRPr="00992A8B" w:rsidRDefault="008A6E99" w:rsidP="00B203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8A6E99" w:rsidRPr="00992A8B" w:rsidRDefault="008A6E99" w:rsidP="00B2031B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A6E99" w:rsidRPr="00992A8B" w:rsidRDefault="008A6E99" w:rsidP="00B2031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8A6E99" w:rsidRPr="00A37813" w:rsidTr="00B2031B">
        <w:trPr>
          <w:trHeight w:val="416"/>
        </w:trPr>
        <w:tc>
          <w:tcPr>
            <w:tcW w:w="1668" w:type="dxa"/>
            <w:vAlign w:val="center"/>
          </w:tcPr>
          <w:p w:rsidR="008A6E99" w:rsidRPr="009E4B80" w:rsidRDefault="008A6E99" w:rsidP="00B203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8A6E99" w:rsidRPr="009E4B80" w:rsidRDefault="008A6E99" w:rsidP="00B2031B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A6E99" w:rsidRPr="00992A8B" w:rsidRDefault="008A6E99" w:rsidP="00B2031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8A6E99" w:rsidRPr="00A37813" w:rsidTr="00B2031B">
        <w:trPr>
          <w:trHeight w:val="416"/>
        </w:trPr>
        <w:tc>
          <w:tcPr>
            <w:tcW w:w="1668" w:type="dxa"/>
            <w:vAlign w:val="center"/>
          </w:tcPr>
          <w:p w:rsidR="008A6E99" w:rsidRPr="009E4B80" w:rsidRDefault="008A6E99" w:rsidP="00B203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8A6E99" w:rsidRPr="009E4B80" w:rsidRDefault="008A6E99" w:rsidP="00B2031B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9E4B8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19" w:type="dxa"/>
            <w:vAlign w:val="center"/>
          </w:tcPr>
          <w:p w:rsidR="008A6E99" w:rsidRPr="009E4B80" w:rsidRDefault="008A6E99" w:rsidP="00B2031B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A6E99" w:rsidRPr="00A37813" w:rsidTr="00B2031B">
        <w:trPr>
          <w:trHeight w:val="416"/>
        </w:trPr>
        <w:tc>
          <w:tcPr>
            <w:tcW w:w="1668" w:type="dxa"/>
            <w:vAlign w:val="center"/>
          </w:tcPr>
          <w:p w:rsidR="008A6E99" w:rsidRPr="009E4B80" w:rsidRDefault="008A6E99" w:rsidP="00B203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8A6E99" w:rsidRPr="009E4B80" w:rsidRDefault="008A6E99" w:rsidP="00B2031B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A6E99" w:rsidRDefault="008A6E99" w:rsidP="00B2031B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A6E99" w:rsidRDefault="008A6E99" w:rsidP="008A6E99"/>
    <w:p w:rsidR="00963F0B" w:rsidRDefault="00963F0B"/>
    <w:sectPr w:rsidR="00963F0B" w:rsidSect="00F812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A6E99"/>
    <w:rsid w:val="00130648"/>
    <w:rsid w:val="00373972"/>
    <w:rsid w:val="00787DAA"/>
    <w:rsid w:val="008A6E99"/>
    <w:rsid w:val="0096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6E9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A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yestr.court.gov.ua/Review/76695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u06-kurko</dc:creator>
  <cp:keywords/>
  <dc:description/>
  <cp:lastModifiedBy>u06-kurko</cp:lastModifiedBy>
  <cp:revision>3</cp:revision>
  <dcterms:created xsi:type="dcterms:W3CDTF">2018-10-16T08:31:00Z</dcterms:created>
  <dcterms:modified xsi:type="dcterms:W3CDTF">2018-10-16T13:03:00Z</dcterms:modified>
</cp:coreProperties>
</file>